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be8c" w14:textId="e53b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алушылардың білім жетістіктеріне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5 мамырдағы № 204 бұйрығы. Қазақстан Республикасының Әділет министрлігінде 2021 жылғы 11 мамырда № 22711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білім жетістіктеріне мониторинг жүргізу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Білім және ғылым саласында сапаны қамтамасыз ету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Білім және ғылым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Білім және ғылым саласында сапаны қамтамасыз ету комитетінің төрағасына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шаруашылық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5 мамырдағы</w:t>
            </w:r>
            <w:r>
              <w:br/>
            </w:r>
            <w:r>
              <w:rPr>
                <w:rFonts w:ascii="Times New Roman"/>
                <w:b w:val="false"/>
                <w:i w:val="false"/>
                <w:color w:val="000000"/>
                <w:sz w:val="20"/>
              </w:rPr>
              <w:t>№ 204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Білім алушылардың білім жетістіктеріне мониторинг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Білім алушылардың білім жетістіктеріне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бастауыш және негізгі орта білім, техникалық және кәсіптік, орта білімнен кейінгі білім беру деңгейінде білім алушылардың білім жетістіктеріне мониторинг жүргізу тәртібін айқындайды. </w:t>
      </w:r>
    </w:p>
    <w:bookmarkEnd w:id="11"/>
    <w:bookmarkStart w:name="z14" w:id="12"/>
    <w:p>
      <w:pPr>
        <w:spacing w:after="0"/>
        <w:ind w:left="0"/>
        <w:jc w:val="both"/>
      </w:pPr>
      <w:r>
        <w:rPr>
          <w:rFonts w:ascii="Times New Roman"/>
          <w:b w:val="false"/>
          <w:i w:val="false"/>
          <w:color w:val="000000"/>
          <w:sz w:val="28"/>
        </w:rPr>
        <w:t xml:space="preserve">
      2. Білім алушылардың білім жетістіктерінің мониторингі (бұдан әрі – ББЖМ) білім беру ұйымдарынан тәуелсіз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17769 болып тіркелген) бекітілген тиісті білім беру деңгейінің мемлекеттік жалпыға міндетті стандартына (бұдан әрі – МЖБС) сәйкес білім алушылардың білім сапасын жүйелі бақылау болып табылады. ББЖМ кейіннен әдістемелік көмек көрсете отырып және білім беру сапасын қамтамасыз ету жөнінде ұсынымдар әзірлей отырып, тестілеу нәтижелерін дайындауды және жүргізуді, өңдеуді және жүйелі талдауды қамтиды.</w:t>
      </w:r>
    </w:p>
    <w:bookmarkEnd w:id="12"/>
    <w:bookmarkStart w:name="z15" w:id="13"/>
    <w:p>
      <w:pPr>
        <w:spacing w:after="0"/>
        <w:ind w:left="0"/>
        <w:jc w:val="both"/>
      </w:pPr>
      <w:r>
        <w:rPr>
          <w:rFonts w:ascii="Times New Roman"/>
          <w:b w:val="false"/>
          <w:i w:val="false"/>
          <w:color w:val="000000"/>
          <w:sz w:val="28"/>
        </w:rPr>
        <w:t xml:space="preserve">
      3. Бастауыш, негізгі орта білім беру ұйымдарында ББЖМ МЖБС талаптарына сәйкес білім алушылардың білім сапасын бағалау мақсатында жүргізіледі. </w:t>
      </w:r>
    </w:p>
    <w:bookmarkEnd w:id="13"/>
    <w:bookmarkStart w:name="z16" w:id="14"/>
    <w:p>
      <w:pPr>
        <w:spacing w:after="0"/>
        <w:ind w:left="0"/>
        <w:jc w:val="both"/>
      </w:pPr>
      <w:r>
        <w:rPr>
          <w:rFonts w:ascii="Times New Roman"/>
          <w:b w:val="false"/>
          <w:i w:val="false"/>
          <w:color w:val="000000"/>
          <w:sz w:val="28"/>
        </w:rPr>
        <w:t xml:space="preserve">
      4. Техникалық және кәсіптік, орта білімнен кейінгі білім беру ұйымдарында ББЖМ МЖБС талаптарына сәйкес жалпы білім беретін пәндерді және (немесе) кәсіптік модульдерді немесе жалпы кәсіптік, арнайы пәндерді меңгеру нәтижелерін анықтау мақсатында жүзеге асырылады. </w:t>
      </w:r>
    </w:p>
    <w:bookmarkEnd w:id="14"/>
    <w:bookmarkStart w:name="z17" w:id="15"/>
    <w:p>
      <w:pPr>
        <w:spacing w:after="0"/>
        <w:ind w:left="0"/>
        <w:jc w:val="both"/>
      </w:pPr>
      <w:r>
        <w:rPr>
          <w:rFonts w:ascii="Times New Roman"/>
          <w:b w:val="false"/>
          <w:i w:val="false"/>
          <w:color w:val="000000"/>
          <w:sz w:val="28"/>
        </w:rPr>
        <w:t>
      5. Қағидалар меншік нысанына, ведомстволық бағыныстылығына, түріне қарамастан, орта (бастауыш, негізгі орта), техникалық және кәсіптік, орта білімнен кейінгі білім беру ұйымдарына қолданылады.</w:t>
      </w:r>
    </w:p>
    <w:bookmarkEnd w:id="15"/>
    <w:bookmarkStart w:name="z18" w:id="16"/>
    <w:p>
      <w:pPr>
        <w:spacing w:after="0"/>
        <w:ind w:left="0"/>
        <w:jc w:val="left"/>
      </w:pPr>
      <w:r>
        <w:rPr>
          <w:rFonts w:ascii="Times New Roman"/>
          <w:b/>
          <w:i w:val="false"/>
          <w:color w:val="000000"/>
        </w:rPr>
        <w:t xml:space="preserve"> 2-тарау. Білім алушылардың білім жетістіктеріне мониторинг жүргізу тәртібі</w:t>
      </w:r>
    </w:p>
    <w:bookmarkEnd w:id="16"/>
    <w:bookmarkStart w:name="z19" w:id="17"/>
    <w:p>
      <w:pPr>
        <w:spacing w:after="0"/>
        <w:ind w:left="0"/>
        <w:jc w:val="both"/>
      </w:pPr>
      <w:r>
        <w:rPr>
          <w:rFonts w:ascii="Times New Roman"/>
          <w:b w:val="false"/>
          <w:i w:val="false"/>
          <w:color w:val="000000"/>
          <w:sz w:val="28"/>
        </w:rPr>
        <w:t xml:space="preserve">
      6. Бастауыш және негізгі орта білім беру ұйымдарында ББЖМ Заңның 55-бабының </w:t>
      </w:r>
      <w:r>
        <w:rPr>
          <w:rFonts w:ascii="Times New Roman"/>
          <w:b w:val="false"/>
          <w:i w:val="false"/>
          <w:color w:val="000000"/>
          <w:sz w:val="28"/>
        </w:rPr>
        <w:t>4-тармағына</w:t>
      </w:r>
      <w:r>
        <w:rPr>
          <w:rFonts w:ascii="Times New Roman"/>
          <w:b w:val="false"/>
          <w:i w:val="false"/>
          <w:color w:val="000000"/>
          <w:sz w:val="28"/>
        </w:rPr>
        <w:t xml:space="preserve"> сәйкес 4 және 9-сынып білім алушыларының арасында жүргізіледі.</w:t>
      </w:r>
    </w:p>
    <w:bookmarkEnd w:id="17"/>
    <w:bookmarkStart w:name="z20" w:id="18"/>
    <w:p>
      <w:pPr>
        <w:spacing w:after="0"/>
        <w:ind w:left="0"/>
        <w:jc w:val="both"/>
      </w:pPr>
      <w:r>
        <w:rPr>
          <w:rFonts w:ascii="Times New Roman"/>
          <w:b w:val="false"/>
          <w:i w:val="false"/>
          <w:color w:val="000000"/>
          <w:sz w:val="28"/>
        </w:rPr>
        <w:t>
      7. ББЖМ 4-сыныптарда кешенді тестілеу нысанында ақпараттық-коммуникациялық технологияларды (бұдан әрі – АКТ) қолдана отырып, оқыту тілінде үш бағыт (оқу сауаттылығы, математикалық сауаттылық, жаратылыстану-ғылыми сауаттылық) бойынша жүргізіледі.</w:t>
      </w:r>
    </w:p>
    <w:bookmarkEnd w:id="18"/>
    <w:bookmarkStart w:name="z21" w:id="19"/>
    <w:p>
      <w:pPr>
        <w:spacing w:after="0"/>
        <w:ind w:left="0"/>
        <w:jc w:val="both"/>
      </w:pPr>
      <w:r>
        <w:rPr>
          <w:rFonts w:ascii="Times New Roman"/>
          <w:b w:val="false"/>
          <w:i w:val="false"/>
          <w:color w:val="000000"/>
          <w:sz w:val="28"/>
        </w:rPr>
        <w:t>
      8. ББЖМ 9-сыныптарда кешенді тестілеу нысанында АКТ қолдана отырып, оқыту тілінде екі бағыт (математикалық сауаттылық, жаратылыстану-ғылыми сауаттылық) бойынша, үш тілде (орыс, қазақ және ағылшын) бір бағыт (оқу сауаттылығы) бойынша жүргізіледі.</w:t>
      </w:r>
    </w:p>
    <w:bookmarkEnd w:id="19"/>
    <w:bookmarkStart w:name="z22" w:id="20"/>
    <w:p>
      <w:pPr>
        <w:spacing w:after="0"/>
        <w:ind w:left="0"/>
        <w:jc w:val="both"/>
      </w:pPr>
      <w:r>
        <w:rPr>
          <w:rFonts w:ascii="Times New Roman"/>
          <w:b w:val="false"/>
          <w:i w:val="false"/>
          <w:color w:val="000000"/>
          <w:sz w:val="28"/>
        </w:rPr>
        <w:t xml:space="preserve">
      9. Техникалық және кәсіптік, орта білімнен кейінгі білім беру ұйымдарында ББЖМ Заңның 55-бабының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жалпы білім беретін пәндер бойынша екінші курс және (немесе) кәсіптік модульдер немесе жалпы кәсіптік, арнайы пәндер бойынша үшінші курс білім алушыларының арасында жүргізіледі. </w:t>
      </w:r>
    </w:p>
    <w:bookmarkEnd w:id="20"/>
    <w:bookmarkStart w:name="z23" w:id="21"/>
    <w:p>
      <w:pPr>
        <w:spacing w:after="0"/>
        <w:ind w:left="0"/>
        <w:jc w:val="both"/>
      </w:pPr>
      <w:r>
        <w:rPr>
          <w:rFonts w:ascii="Times New Roman"/>
          <w:b w:val="false"/>
          <w:i w:val="false"/>
          <w:color w:val="000000"/>
          <w:sz w:val="28"/>
        </w:rPr>
        <w:t>
      10. ББЖМ техникалық және кәсіптік, орта білімнен кейінгі білім беру ұйымдарында кешенді тестілеу нысанында АКТ қолдана отырып, оқыту тілінде жүргізіледі.</w:t>
      </w:r>
    </w:p>
    <w:bookmarkEnd w:id="21"/>
    <w:bookmarkStart w:name="z24" w:id="22"/>
    <w:p>
      <w:pPr>
        <w:spacing w:after="0"/>
        <w:ind w:left="0"/>
        <w:jc w:val="both"/>
      </w:pPr>
      <w:r>
        <w:rPr>
          <w:rFonts w:ascii="Times New Roman"/>
          <w:b w:val="false"/>
          <w:i w:val="false"/>
          <w:color w:val="000000"/>
          <w:sz w:val="28"/>
        </w:rPr>
        <w:t xml:space="preserve">
      11. Тестілеу жыл сайын сәуір айында тестіленушілер оқитын орта білім беру ұйымдарының базасында және қараша айында техникалық және кәсіптік, орта білімнен кейінгі білім беру ұйымдарының базасында өткізіледі. </w:t>
      </w:r>
    </w:p>
    <w:bookmarkEnd w:id="22"/>
    <w:bookmarkStart w:name="z25" w:id="23"/>
    <w:p>
      <w:pPr>
        <w:spacing w:after="0"/>
        <w:ind w:left="0"/>
        <w:jc w:val="both"/>
      </w:pPr>
      <w:r>
        <w:rPr>
          <w:rFonts w:ascii="Times New Roman"/>
          <w:b w:val="false"/>
          <w:i w:val="false"/>
          <w:color w:val="000000"/>
          <w:sz w:val="28"/>
        </w:rPr>
        <w:t xml:space="preserve">
      12. ББЖМ-ға үйде (денсаулық жағдайы бойынша) немесе ұзақ уақыт емдеуді қажет ететін балаларға арналған санаторийлік үлгідегі сауықтыру мекемелерінде білім алушылардан, сондай-ақ тестілеу кезінде объективті себептермен (денсаулық жағдайы бойынша, жақын туыстары қайтыс болған жағдайда, жарыстар мен олимпиадаларға қатысуына байланысты) қатыспаған адамдардан басқа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білім алушылар қатысады. </w:t>
      </w:r>
    </w:p>
    <w:bookmarkEnd w:id="23"/>
    <w:bookmarkStart w:name="z26" w:id="24"/>
    <w:p>
      <w:pPr>
        <w:spacing w:after="0"/>
        <w:ind w:left="0"/>
        <w:jc w:val="both"/>
      </w:pPr>
      <w:r>
        <w:rPr>
          <w:rFonts w:ascii="Times New Roman"/>
          <w:b w:val="false"/>
          <w:i w:val="false"/>
          <w:color w:val="000000"/>
          <w:sz w:val="28"/>
        </w:rPr>
        <w:t>
      13. Білім беру саласындағы уәкілетті орган (бұдан әрі – уәкілетті орган) қатысушылар мен жұршылықты іс-шараға дайындық жұмыстары мен өткізілуі туралы бір ай бұрын хабардар етеді.</w:t>
      </w:r>
    </w:p>
    <w:bookmarkEnd w:id="24"/>
    <w:bookmarkStart w:name="z27" w:id="25"/>
    <w:p>
      <w:pPr>
        <w:spacing w:after="0"/>
        <w:ind w:left="0"/>
        <w:jc w:val="both"/>
      </w:pPr>
      <w:r>
        <w:rPr>
          <w:rFonts w:ascii="Times New Roman"/>
          <w:b w:val="false"/>
          <w:i w:val="false"/>
          <w:color w:val="000000"/>
          <w:sz w:val="28"/>
        </w:rPr>
        <w:t xml:space="preserve">
      14. ББЖМ жүргізілетін орта (бастауыш, негізгі орта), техникалық және кәсіптік, орта білімнен кейінгі білім беру ұйымдарының тізбесін жыл сайын Заңның 55-бабының </w:t>
      </w:r>
      <w:r>
        <w:rPr>
          <w:rFonts w:ascii="Times New Roman"/>
          <w:b w:val="false"/>
          <w:i w:val="false"/>
          <w:color w:val="000000"/>
          <w:sz w:val="28"/>
        </w:rPr>
        <w:t>6-тармағына</w:t>
      </w:r>
      <w:r>
        <w:rPr>
          <w:rFonts w:ascii="Times New Roman"/>
          <w:b w:val="false"/>
          <w:i w:val="false"/>
          <w:color w:val="000000"/>
          <w:sz w:val="28"/>
        </w:rPr>
        <w:t xml:space="preserve"> сәйкес уәкілетті орган айқындайды. Білім беру ұйымдары мынадай параметрлер бойынша іріктеледі:</w:t>
      </w:r>
    </w:p>
    <w:bookmarkEnd w:id="25"/>
    <w:p>
      <w:pPr>
        <w:spacing w:after="0"/>
        <w:ind w:left="0"/>
        <w:jc w:val="both"/>
      </w:pPr>
      <w:r>
        <w:rPr>
          <w:rFonts w:ascii="Times New Roman"/>
          <w:b w:val="false"/>
          <w:i w:val="false"/>
          <w:color w:val="000000"/>
          <w:sz w:val="28"/>
        </w:rPr>
        <w:t>
      - аумақтық тиістілігі (қала, ауыл);</w:t>
      </w:r>
    </w:p>
    <w:p>
      <w:pPr>
        <w:spacing w:after="0"/>
        <w:ind w:left="0"/>
        <w:jc w:val="both"/>
      </w:pPr>
      <w:r>
        <w:rPr>
          <w:rFonts w:ascii="Times New Roman"/>
          <w:b w:val="false"/>
          <w:i w:val="false"/>
          <w:color w:val="000000"/>
          <w:sz w:val="28"/>
        </w:rPr>
        <w:t>
      - жалпы білім беретін мекемелердің түрлері (жалпы білім беретін мектеп, лицей, гимназия, мектеп-гимназия, мектеп-лицей);</w:t>
      </w:r>
    </w:p>
    <w:p>
      <w:pPr>
        <w:spacing w:after="0"/>
        <w:ind w:left="0"/>
        <w:jc w:val="both"/>
      </w:pPr>
      <w:r>
        <w:rPr>
          <w:rFonts w:ascii="Times New Roman"/>
          <w:b w:val="false"/>
          <w:i w:val="false"/>
          <w:color w:val="000000"/>
          <w:sz w:val="28"/>
        </w:rPr>
        <w:t>
      - білім алушылар контингенті;</w:t>
      </w:r>
    </w:p>
    <w:p>
      <w:pPr>
        <w:spacing w:after="0"/>
        <w:ind w:left="0"/>
        <w:jc w:val="both"/>
      </w:pPr>
      <w:r>
        <w:rPr>
          <w:rFonts w:ascii="Times New Roman"/>
          <w:b w:val="false"/>
          <w:i w:val="false"/>
          <w:color w:val="000000"/>
          <w:sz w:val="28"/>
        </w:rPr>
        <w:t>
      - оқыту тілі (қазақ/орыс);</w:t>
      </w:r>
    </w:p>
    <w:p>
      <w:pPr>
        <w:spacing w:after="0"/>
        <w:ind w:left="0"/>
        <w:jc w:val="both"/>
      </w:pPr>
      <w:r>
        <w:rPr>
          <w:rFonts w:ascii="Times New Roman"/>
          <w:b w:val="false"/>
          <w:i w:val="false"/>
          <w:color w:val="000000"/>
          <w:sz w:val="28"/>
        </w:rPr>
        <w:t>
      - білім беру ұйымдарының қатысу пайызы (25%).</w:t>
      </w:r>
    </w:p>
    <w:p>
      <w:pPr>
        <w:spacing w:after="0"/>
        <w:ind w:left="0"/>
        <w:jc w:val="both"/>
      </w:pPr>
      <w:r>
        <w:rPr>
          <w:rFonts w:ascii="Times New Roman"/>
          <w:b w:val="false"/>
          <w:i w:val="false"/>
          <w:color w:val="000000"/>
          <w:sz w:val="28"/>
        </w:rPr>
        <w:t xml:space="preserve">
      Жыл сайын бұл саннан өткен оқу жылдары ББЖМ-ға қатысқан білім беру ұйымдары алынып тасталады. </w:t>
      </w:r>
    </w:p>
    <w:p>
      <w:pPr>
        <w:spacing w:after="0"/>
        <w:ind w:left="0"/>
        <w:jc w:val="both"/>
      </w:pPr>
      <w:r>
        <w:rPr>
          <w:rFonts w:ascii="Times New Roman"/>
          <w:b w:val="false"/>
          <w:i w:val="false"/>
          <w:color w:val="000000"/>
          <w:sz w:val="28"/>
        </w:rPr>
        <w:t xml:space="preserve">
      Білім беру ұйымдарын іріктеу оларды кездейсоқ іріктеу үшін бағдарламалық қамтамасыз етуге қалыптастырылған жұмыс тізімін жүктеу нәтижесінде жүзеге асырылады. </w:t>
      </w:r>
    </w:p>
    <w:bookmarkStart w:name="z28" w:id="26"/>
    <w:p>
      <w:pPr>
        <w:spacing w:after="0"/>
        <w:ind w:left="0"/>
        <w:jc w:val="both"/>
      </w:pPr>
      <w:r>
        <w:rPr>
          <w:rFonts w:ascii="Times New Roman"/>
          <w:b w:val="false"/>
          <w:i w:val="false"/>
          <w:color w:val="000000"/>
          <w:sz w:val="28"/>
        </w:rPr>
        <w:t>
      15. Шектеу іс-шаралары, төтенше жағдай енгізілген, белгілі бір аумақта әлеуметтік, табиғи және техногендік сипаттағы төтенше жағдайлар туындаған жағдайда уәкілетті орган Қазақстан Республикасы Денсаулық сақтау министрлігінің, Қазақстан Республикасы Төтенше жағдайлар министрлігінің шешімі немесе облыстардың, Нұр-Сұлтан, Алматы, Шымкент қалаларының білім басқармаларының ұсыныстары негізінде ББЖМ-ны өткізбеу туралы шешім қабылдайды.</w:t>
      </w:r>
    </w:p>
    <w:bookmarkEnd w:id="26"/>
    <w:bookmarkStart w:name="z29" w:id="27"/>
    <w:p>
      <w:pPr>
        <w:spacing w:after="0"/>
        <w:ind w:left="0"/>
        <w:jc w:val="both"/>
      </w:pPr>
      <w:r>
        <w:rPr>
          <w:rFonts w:ascii="Times New Roman"/>
          <w:b w:val="false"/>
          <w:i w:val="false"/>
          <w:color w:val="000000"/>
          <w:sz w:val="28"/>
        </w:rPr>
        <w:t>
      16. Тестілеу тапсырмаларының санын, мазмұны мен нысанын, сондай-ақ тестілеуге бөлінетін сағат санын МЖБС-ға сәйкес тест спецификациясы айқындайды.</w:t>
      </w:r>
    </w:p>
    <w:bookmarkEnd w:id="27"/>
    <w:p>
      <w:pPr>
        <w:spacing w:after="0"/>
        <w:ind w:left="0"/>
        <w:jc w:val="both"/>
      </w:pPr>
      <w:r>
        <w:rPr>
          <w:rFonts w:ascii="Times New Roman"/>
          <w:b w:val="false"/>
          <w:i w:val="false"/>
          <w:color w:val="000000"/>
          <w:sz w:val="28"/>
        </w:rPr>
        <w:t>
      Тест спецификациясын "Ұлттық тестілеу орталығы" республикалық мемлекеттік қазыналық кәсіпорны (бұдан әрі – ҰТО) әзірлейді.</w:t>
      </w:r>
    </w:p>
    <w:bookmarkStart w:name="z30" w:id="28"/>
    <w:p>
      <w:pPr>
        <w:spacing w:after="0"/>
        <w:ind w:left="0"/>
        <w:jc w:val="both"/>
      </w:pPr>
      <w:r>
        <w:rPr>
          <w:rFonts w:ascii="Times New Roman"/>
          <w:b w:val="false"/>
          <w:i w:val="false"/>
          <w:color w:val="000000"/>
          <w:sz w:val="28"/>
        </w:rPr>
        <w:t>
      17. Білім беру ұйымдарында ББЖМ-ны ұйымдастыру және өткізу үшін уәкілетті орган Қазақстан Республикасы Білім және ғылым министрлігінің уәкілетті өкілдерінің тізімін бекітеді, оның құрамына облыстық, аудандық білім беруді басқару органдарының өкілдері (жауаптылары), Білім және ғылым саласында сапаны қамтамасыз ету комитетінің Білім саласында сапаны қамтамасыз ету жөніндегі аумақтық департаменттерінің өкілдері (бұдан әрі – Министрліктің уәкілетті өкілдер) кіреді.</w:t>
      </w:r>
    </w:p>
    <w:bookmarkEnd w:id="28"/>
    <w:bookmarkStart w:name="z31" w:id="29"/>
    <w:p>
      <w:pPr>
        <w:spacing w:after="0"/>
        <w:ind w:left="0"/>
        <w:jc w:val="both"/>
      </w:pPr>
      <w:r>
        <w:rPr>
          <w:rFonts w:ascii="Times New Roman"/>
          <w:b w:val="false"/>
          <w:i w:val="false"/>
          <w:color w:val="000000"/>
          <w:sz w:val="28"/>
        </w:rPr>
        <w:t>
      18. Білім беру ұйымдарында ББЖМ жүргізу қағидаларының сақталуын бақылауды Министрліктің уәкілетті өкілдері жүзеге асырады.</w:t>
      </w:r>
    </w:p>
    <w:bookmarkEnd w:id="29"/>
    <w:bookmarkStart w:name="z32" w:id="30"/>
    <w:p>
      <w:pPr>
        <w:spacing w:after="0"/>
        <w:ind w:left="0"/>
        <w:jc w:val="both"/>
      </w:pPr>
      <w:r>
        <w:rPr>
          <w:rFonts w:ascii="Times New Roman"/>
          <w:b w:val="false"/>
          <w:i w:val="false"/>
          <w:color w:val="000000"/>
          <w:sz w:val="28"/>
        </w:rPr>
        <w:t>
      19. Тестілеу басталғанға дейін Министрліктің уәкілетті өкілі компьютерлік аудиториялардың дайындығын тексереді және тестіленушінің жеке коды бар отырғызу парақтары бойынша тестіленушілерді сәйкестендіруді білім беру ұйымы ұсынған білім алушылардың тізіміне сәйкес жүзеге асырады.</w:t>
      </w:r>
    </w:p>
    <w:bookmarkEnd w:id="30"/>
    <w:p>
      <w:pPr>
        <w:spacing w:after="0"/>
        <w:ind w:left="0"/>
        <w:jc w:val="both"/>
      </w:pPr>
      <w:r>
        <w:rPr>
          <w:rFonts w:ascii="Times New Roman"/>
          <w:b w:val="false"/>
          <w:i w:val="false"/>
          <w:color w:val="000000"/>
          <w:sz w:val="28"/>
        </w:rPr>
        <w:t>
      Тестілеу басталар алдында тестіленушіге сілтеме мен веб-қосымшаға авторизациялау параметрлері беріледі (логин және пароль).</w:t>
      </w:r>
    </w:p>
    <w:p>
      <w:pPr>
        <w:spacing w:after="0"/>
        <w:ind w:left="0"/>
        <w:jc w:val="both"/>
      </w:pPr>
      <w:r>
        <w:rPr>
          <w:rFonts w:ascii="Times New Roman"/>
          <w:b w:val="false"/>
          <w:i w:val="false"/>
          <w:color w:val="000000"/>
          <w:sz w:val="28"/>
        </w:rPr>
        <w:t>
      Министрліктің уәкілетті өкілі білім алушыларға ББЖМ-ны жүргізу тәртібі бойынша түсіндіру жұмыстарын жүргізеді.</w:t>
      </w:r>
    </w:p>
    <w:bookmarkStart w:name="z33" w:id="31"/>
    <w:p>
      <w:pPr>
        <w:spacing w:after="0"/>
        <w:ind w:left="0"/>
        <w:jc w:val="both"/>
      </w:pPr>
      <w:r>
        <w:rPr>
          <w:rFonts w:ascii="Times New Roman"/>
          <w:b w:val="false"/>
          <w:i w:val="false"/>
          <w:color w:val="000000"/>
          <w:sz w:val="28"/>
        </w:rPr>
        <w:t>
      20. Тестілеу өткізу кезінде білім алушыларға сөйлесуге, қағаз, электрондық және өзге де тасымалдағыштардағы ақпараттарды пайдалануға тыйым салынады.</w:t>
      </w:r>
    </w:p>
    <w:bookmarkEnd w:id="31"/>
    <w:p>
      <w:pPr>
        <w:spacing w:after="0"/>
        <w:ind w:left="0"/>
        <w:jc w:val="both"/>
      </w:pPr>
      <w:r>
        <w:rPr>
          <w:rFonts w:ascii="Times New Roman"/>
          <w:b w:val="false"/>
          <w:i w:val="false"/>
          <w:color w:val="000000"/>
          <w:sz w:val="28"/>
        </w:rPr>
        <w:t>
      Тестілеуден өту кезінде калькуляторды, анықтамалық әдебиетті (Менделеев кестесі мен тұздардың ерігіштігі кестесінен басқа), электрондық жазба кітапшаларын және қабылдайтын-беретін электрондық құрылғыларды (оның ішінде мобильді телефондар мен өзге де электрондық жабдықтарды) пайдалануға рұқсат етілмейді.</w:t>
      </w:r>
    </w:p>
    <w:p>
      <w:pPr>
        <w:spacing w:after="0"/>
        <w:ind w:left="0"/>
        <w:jc w:val="both"/>
      </w:pPr>
      <w:r>
        <w:rPr>
          <w:rFonts w:ascii="Times New Roman"/>
          <w:b w:val="false"/>
          <w:i w:val="false"/>
          <w:color w:val="000000"/>
          <w:sz w:val="28"/>
        </w:rPr>
        <w:t xml:space="preserve">
      Тестіленуші осы Қағидаларды бұзған жағдайда Министрліктің уәкілетті өкілі тестіленушіні аудиториядан шығару туралы шешім қабылдап,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тыйым салынған заттың тәркіленуі және тестіленушіні аудиториядан шығару туралы акт жасайды, тестіленушінің нәтижелері жойылады.</w:t>
      </w:r>
    </w:p>
    <w:bookmarkStart w:name="z34" w:id="32"/>
    <w:p>
      <w:pPr>
        <w:spacing w:after="0"/>
        <w:ind w:left="0"/>
        <w:jc w:val="both"/>
      </w:pPr>
      <w:r>
        <w:rPr>
          <w:rFonts w:ascii="Times New Roman"/>
          <w:b w:val="false"/>
          <w:i w:val="false"/>
          <w:color w:val="000000"/>
          <w:sz w:val="28"/>
        </w:rPr>
        <w:t xml:space="preserve">
      21. Бөгде адам анықталған жағдайда Министрліктің уәкілетті өкілі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тестілеуге кіргізу немесе тестілеу өткізу кезінде бөгде адамды анықтау актісін жасайды. </w:t>
      </w:r>
    </w:p>
    <w:bookmarkEnd w:id="32"/>
    <w:bookmarkStart w:name="z35" w:id="33"/>
    <w:p>
      <w:pPr>
        <w:spacing w:after="0"/>
        <w:ind w:left="0"/>
        <w:jc w:val="both"/>
      </w:pPr>
      <w:r>
        <w:rPr>
          <w:rFonts w:ascii="Times New Roman"/>
          <w:b w:val="false"/>
          <w:i w:val="false"/>
          <w:color w:val="000000"/>
          <w:sz w:val="28"/>
        </w:rPr>
        <w:t xml:space="preserve">
      22. Тестілеу уақытында аудиторияға Министрліктің уәкілетті өкілі мен ұйым басшысы ғана кіреді. </w:t>
      </w:r>
    </w:p>
    <w:bookmarkEnd w:id="33"/>
    <w:bookmarkStart w:name="z36" w:id="34"/>
    <w:p>
      <w:pPr>
        <w:spacing w:after="0"/>
        <w:ind w:left="0"/>
        <w:jc w:val="both"/>
      </w:pPr>
      <w:r>
        <w:rPr>
          <w:rFonts w:ascii="Times New Roman"/>
          <w:b w:val="false"/>
          <w:i w:val="false"/>
          <w:color w:val="000000"/>
          <w:sz w:val="28"/>
        </w:rPr>
        <w:t>
      23.Тестілеу өткізу кезінде білім алушыларға Министрліктің уәкілетті өкілінің рұқсатынсыз аудиториядан шығуға жол берілмейді.</w:t>
      </w:r>
    </w:p>
    <w:bookmarkEnd w:id="34"/>
    <w:bookmarkStart w:name="z37" w:id="35"/>
    <w:p>
      <w:pPr>
        <w:spacing w:after="0"/>
        <w:ind w:left="0"/>
        <w:jc w:val="both"/>
      </w:pPr>
      <w:r>
        <w:rPr>
          <w:rFonts w:ascii="Times New Roman"/>
          <w:b w:val="false"/>
          <w:i w:val="false"/>
          <w:color w:val="000000"/>
          <w:sz w:val="28"/>
        </w:rPr>
        <w:t>
      24. Тестілеу аяқталған соң білім алушылардың нәтижелері компьютердің экранына шығарылады.</w:t>
      </w:r>
    </w:p>
    <w:bookmarkEnd w:id="35"/>
    <w:bookmarkStart w:name="z38" w:id="36"/>
    <w:p>
      <w:pPr>
        <w:spacing w:after="0"/>
        <w:ind w:left="0"/>
        <w:jc w:val="both"/>
      </w:pPr>
      <w:r>
        <w:rPr>
          <w:rFonts w:ascii="Times New Roman"/>
          <w:b w:val="false"/>
          <w:i w:val="false"/>
          <w:color w:val="000000"/>
          <w:sz w:val="28"/>
        </w:rPr>
        <w:t>
      25. ББЖМ жүргізілгеннен кейін білім беру қызметтеріне қанағаттану деңгейін анықтау үшін орта білім беру, техникалық және кәсіптік, орта білімнен кейінгі білім беру ұйымдарының тестіленушілері мен педагогтері арасында жасырын сауалнама жүргізіледі.</w:t>
      </w:r>
    </w:p>
    <w:bookmarkEnd w:id="36"/>
    <w:bookmarkStart w:name="z39" w:id="37"/>
    <w:p>
      <w:pPr>
        <w:spacing w:after="0"/>
        <w:ind w:left="0"/>
        <w:jc w:val="both"/>
      </w:pPr>
      <w:r>
        <w:rPr>
          <w:rFonts w:ascii="Times New Roman"/>
          <w:b w:val="false"/>
          <w:i w:val="false"/>
          <w:color w:val="000000"/>
          <w:sz w:val="28"/>
        </w:rPr>
        <w:t>
      26. ҰТО уәкілетті орган белгілеген мерзімде тестілеу рәсімін бағдарламалық және техникалық қамтамасыз етеді және ББЖМ нәтижелерін статистикалық өңдеуді жүзеге асырады.</w:t>
      </w:r>
    </w:p>
    <w:bookmarkEnd w:id="37"/>
    <w:bookmarkStart w:name="z40" w:id="38"/>
    <w:p>
      <w:pPr>
        <w:spacing w:after="0"/>
        <w:ind w:left="0"/>
        <w:jc w:val="both"/>
      </w:pPr>
      <w:r>
        <w:rPr>
          <w:rFonts w:ascii="Times New Roman"/>
          <w:b w:val="false"/>
          <w:i w:val="false"/>
          <w:color w:val="000000"/>
          <w:sz w:val="28"/>
        </w:rPr>
        <w:t xml:space="preserve">
      27. ББЖМ нәтижелері білім беру ұйымдарының назарына ол аяқталған күннен кейін үш жұмыс күні ішінде жеткізіледі және құқықтық салдары болмайды. </w:t>
      </w:r>
    </w:p>
    <w:bookmarkEnd w:id="38"/>
    <w:bookmarkStart w:name="z41" w:id="39"/>
    <w:p>
      <w:pPr>
        <w:spacing w:after="0"/>
        <w:ind w:left="0"/>
        <w:jc w:val="both"/>
      </w:pPr>
      <w:r>
        <w:rPr>
          <w:rFonts w:ascii="Times New Roman"/>
          <w:b w:val="false"/>
          <w:i w:val="false"/>
          <w:color w:val="000000"/>
          <w:sz w:val="28"/>
        </w:rPr>
        <w:t>
      28. ББЖМ нәтижелері туралы ақпарат уәкілетті органның интернет-ресурсында орналастырылады.</w:t>
      </w:r>
    </w:p>
    <w:bookmarkEnd w:id="39"/>
    <w:bookmarkStart w:name="z42" w:id="40"/>
    <w:p>
      <w:pPr>
        <w:spacing w:after="0"/>
        <w:ind w:left="0"/>
        <w:jc w:val="both"/>
      </w:pPr>
      <w:r>
        <w:rPr>
          <w:rFonts w:ascii="Times New Roman"/>
          <w:b w:val="false"/>
          <w:i w:val="false"/>
          <w:color w:val="000000"/>
          <w:sz w:val="28"/>
        </w:rPr>
        <w:t>
      29. ББЖМ нәтижелері бойынша уәкілетті орган білім беру ұйымдарына ол аяқталған күннен кейін үш ай ішінде ББЖМ нәтижелерінің кешенді талдауын, "Ы. Алтынсарин атындағы Ұлттық білім академиясы" шаруашылық жүргізу құқығындағы республикалық мемлекеттік кәсіпорны дайындаған әдістемелік ұсынымдарды жолдайды.</w:t>
      </w:r>
    </w:p>
    <w:bookmarkEnd w:id="40"/>
    <w:bookmarkStart w:name="z43" w:id="41"/>
    <w:p>
      <w:pPr>
        <w:spacing w:after="0"/>
        <w:ind w:left="0"/>
        <w:jc w:val="both"/>
      </w:pPr>
      <w:r>
        <w:rPr>
          <w:rFonts w:ascii="Times New Roman"/>
          <w:b w:val="false"/>
          <w:i w:val="false"/>
          <w:color w:val="000000"/>
          <w:sz w:val="28"/>
        </w:rPr>
        <w:t>
      30. Уәкілетті орган рейтингтік зерттеулер жүргізетін ұйымдардың пайдалануы және Қазақстан Республикасындағы білім беру жүйесінің жай-күйі мен дамуы туралы Ұлттық баяндамаға енгізу үшін білім беру саласындағы ағымдағы ахуалды бағалауды көрсететін талдамалық есепті қалыптастырады.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білім беру ұйымдарында</w:t>
            </w:r>
            <w:r>
              <w:br/>
            </w:r>
            <w:r>
              <w:rPr>
                <w:rFonts w:ascii="Times New Roman"/>
                <w:b w:val="false"/>
                <w:i w:val="false"/>
                <w:color w:val="000000"/>
                <w:sz w:val="20"/>
              </w:rPr>
              <w:t xml:space="preserve">Білім алушылардың білім </w:t>
            </w:r>
            <w:r>
              <w:br/>
            </w:r>
            <w:r>
              <w:rPr>
                <w:rFonts w:ascii="Times New Roman"/>
                <w:b w:val="false"/>
                <w:i w:val="false"/>
                <w:color w:val="000000"/>
                <w:sz w:val="20"/>
              </w:rPr>
              <w:t xml:space="preserve">жетістіктеріне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45" w:id="42"/>
    <w:p>
      <w:pPr>
        <w:spacing w:after="0"/>
        <w:ind w:left="0"/>
        <w:jc w:val="left"/>
      </w:pPr>
      <w:r>
        <w:rPr>
          <w:rFonts w:ascii="Times New Roman"/>
          <w:b/>
          <w:i w:val="false"/>
          <w:color w:val="000000"/>
        </w:rPr>
        <w:t xml:space="preserve"> Тыйым салынған заттардың тәркіленуі және тестіленушіні аудиториядан шығару туралы Акт</w:t>
      </w:r>
    </w:p>
    <w:bookmarkEnd w:id="42"/>
    <w:p>
      <w:pPr>
        <w:spacing w:after="0"/>
        <w:ind w:left="0"/>
        <w:jc w:val="both"/>
      </w:pPr>
      <w:r>
        <w:rPr>
          <w:rFonts w:ascii="Times New Roman"/>
          <w:b w:val="false"/>
          <w:i w:val="false"/>
          <w:color w:val="000000"/>
          <w:sz w:val="28"/>
        </w:rPr>
        <w:t xml:space="preserve">
      Білім беру </w:t>
      </w:r>
    </w:p>
    <w:p>
      <w:pPr>
        <w:spacing w:after="0"/>
        <w:ind w:left="0"/>
        <w:jc w:val="both"/>
      </w:pPr>
      <w:r>
        <w:rPr>
          <w:rFonts w:ascii="Times New Roman"/>
          <w:b w:val="false"/>
          <w:i w:val="false"/>
          <w:color w:val="000000"/>
          <w:sz w:val="28"/>
        </w:rPr>
        <w:t xml:space="preserve">
      ұйымы ____________________________________________________________________ </w:t>
      </w:r>
    </w:p>
    <w:p>
      <w:pPr>
        <w:spacing w:after="0"/>
        <w:ind w:left="0"/>
        <w:jc w:val="both"/>
      </w:pPr>
      <w:r>
        <w:rPr>
          <w:rFonts w:ascii="Times New Roman"/>
          <w:b w:val="false"/>
          <w:i w:val="false"/>
          <w:color w:val="000000"/>
          <w:sz w:val="28"/>
        </w:rPr>
        <w:t xml:space="preserve">
      (код) (атауы) </w:t>
      </w:r>
    </w:p>
    <w:p>
      <w:pPr>
        <w:spacing w:after="0"/>
        <w:ind w:left="0"/>
        <w:jc w:val="both"/>
      </w:pPr>
      <w:r>
        <w:rPr>
          <w:rFonts w:ascii="Times New Roman"/>
          <w:b w:val="false"/>
          <w:i w:val="false"/>
          <w:color w:val="000000"/>
          <w:sz w:val="28"/>
        </w:rPr>
        <w:t xml:space="preserve">
      "_____" __________________ 20 _____жыл________сағат ________ минут </w:t>
      </w:r>
    </w:p>
    <w:p>
      <w:pPr>
        <w:spacing w:after="0"/>
        <w:ind w:left="0"/>
        <w:jc w:val="both"/>
      </w:pPr>
      <w:r>
        <w:rPr>
          <w:rFonts w:ascii="Times New Roman"/>
          <w:b w:val="false"/>
          <w:i w:val="false"/>
          <w:color w:val="000000"/>
          <w:sz w:val="28"/>
        </w:rPr>
        <w:t>
      Министрлік өкілі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xml:space="preserve">
      Тестілеу уақытында: №_____ аудиторияның, №_____ орнында отырған тестіленуші </w:t>
      </w:r>
    </w:p>
    <w:p>
      <w:pPr>
        <w:spacing w:after="0"/>
        <w:ind w:left="0"/>
        <w:jc w:val="both"/>
      </w:pPr>
      <w:r>
        <w:rPr>
          <w:rFonts w:ascii="Times New Roman"/>
          <w:b w:val="false"/>
          <w:i w:val="false"/>
          <w:color w:val="000000"/>
          <w:sz w:val="28"/>
        </w:rPr>
        <w:t xml:space="preserve">
      Т.А.Ә. (бар болған жағдайда) _________________________________, </w:t>
      </w:r>
    </w:p>
    <w:p>
      <w:pPr>
        <w:spacing w:after="0"/>
        <w:ind w:left="0"/>
        <w:jc w:val="both"/>
      </w:pPr>
      <w:r>
        <w:rPr>
          <w:rFonts w:ascii="Times New Roman"/>
          <w:b w:val="false"/>
          <w:i w:val="false"/>
          <w:color w:val="000000"/>
          <w:sz w:val="28"/>
        </w:rPr>
        <w:t xml:space="preserve">
      СЖК________________ нұсқа №_________ </w:t>
      </w:r>
    </w:p>
    <w:p>
      <w:pPr>
        <w:spacing w:after="0"/>
        <w:ind w:left="0"/>
        <w:jc w:val="both"/>
      </w:pPr>
      <w:r>
        <w:rPr>
          <w:rFonts w:ascii="Times New Roman"/>
          <w:b w:val="false"/>
          <w:i w:val="false"/>
          <w:color w:val="000000"/>
          <w:sz w:val="28"/>
        </w:rPr>
        <w:t xml:space="preserve">
      Білім алушылардың білім жетістіктеріне мониторинг жүргізу қағидаларының </w:t>
      </w:r>
    </w:p>
    <w:p>
      <w:pPr>
        <w:spacing w:after="0"/>
        <w:ind w:left="0"/>
        <w:jc w:val="both"/>
      </w:pPr>
      <w:r>
        <w:rPr>
          <w:rFonts w:ascii="Times New Roman"/>
          <w:b w:val="false"/>
          <w:i w:val="false"/>
          <w:color w:val="000000"/>
          <w:sz w:val="28"/>
        </w:rPr>
        <w:t xml:space="preserve">
      20-тармағы бұзылғандығын дәлелдейтін төмендегі заттар табылды: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(табылған заттың атауы (маркасы, саны))</w:t>
      </w:r>
    </w:p>
    <w:p>
      <w:pPr>
        <w:spacing w:after="0"/>
        <w:ind w:left="0"/>
        <w:jc w:val="both"/>
      </w:pPr>
      <w:r>
        <w:rPr>
          <w:rFonts w:ascii="Times New Roman"/>
          <w:b w:val="false"/>
          <w:i w:val="false"/>
          <w:color w:val="000000"/>
          <w:sz w:val="28"/>
        </w:rPr>
        <w:t xml:space="preserve">
      Аталған фактіні ескере отырып, </w:t>
      </w:r>
    </w:p>
    <w:p>
      <w:pPr>
        <w:spacing w:after="0"/>
        <w:ind w:left="0"/>
        <w:jc w:val="both"/>
      </w:pPr>
      <w:r>
        <w:rPr>
          <w:rFonts w:ascii="Times New Roman"/>
          <w:b w:val="false"/>
          <w:i w:val="false"/>
          <w:color w:val="000000"/>
          <w:sz w:val="28"/>
        </w:rPr>
        <w:t xml:space="preserve">
      -емтихан материалын алу; </w:t>
      </w:r>
    </w:p>
    <w:p>
      <w:pPr>
        <w:spacing w:after="0"/>
        <w:ind w:left="0"/>
        <w:jc w:val="both"/>
      </w:pPr>
      <w:r>
        <w:rPr>
          <w:rFonts w:ascii="Times New Roman"/>
          <w:b w:val="false"/>
          <w:i w:val="false"/>
          <w:color w:val="000000"/>
          <w:sz w:val="28"/>
        </w:rPr>
        <w:t xml:space="preserve">
      -тестіленуші: Т.А.Ә. (бар болған жағдайда) ________________________________, </w:t>
      </w:r>
    </w:p>
    <w:p>
      <w:pPr>
        <w:spacing w:after="0"/>
        <w:ind w:left="0"/>
        <w:jc w:val="both"/>
      </w:pPr>
      <w:r>
        <w:rPr>
          <w:rFonts w:ascii="Times New Roman"/>
          <w:b w:val="false"/>
          <w:i w:val="false"/>
          <w:color w:val="000000"/>
          <w:sz w:val="28"/>
        </w:rPr>
        <w:t xml:space="preserve">
      СЖК____________, № _______ </w:t>
      </w:r>
    </w:p>
    <w:p>
      <w:pPr>
        <w:spacing w:after="0"/>
        <w:ind w:left="0"/>
        <w:jc w:val="both"/>
      </w:pPr>
      <w:r>
        <w:rPr>
          <w:rFonts w:ascii="Times New Roman"/>
          <w:b w:val="false"/>
          <w:i w:val="false"/>
          <w:color w:val="000000"/>
          <w:sz w:val="28"/>
        </w:rPr>
        <w:t xml:space="preserve">
      аудиториядан шығару және тестілеу нәтижелерін жою туралы шешім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(осы актіні құрған тұлғалардың Т.А.Ә. (бар болған жағдайда), қолдары)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(тестіленушінің қолы және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(Министрліктің уәкілетті өкілінің қолы және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білім беру ұйымдарында</w:t>
            </w:r>
            <w:r>
              <w:br/>
            </w:r>
            <w:r>
              <w:rPr>
                <w:rFonts w:ascii="Times New Roman"/>
                <w:b w:val="false"/>
                <w:i w:val="false"/>
                <w:color w:val="000000"/>
                <w:sz w:val="20"/>
              </w:rPr>
              <w:t xml:space="preserve">Білім алушылардың білім </w:t>
            </w:r>
            <w:r>
              <w:br/>
            </w:r>
            <w:r>
              <w:rPr>
                <w:rFonts w:ascii="Times New Roman"/>
                <w:b w:val="false"/>
                <w:i w:val="false"/>
                <w:color w:val="000000"/>
                <w:sz w:val="20"/>
              </w:rPr>
              <w:t xml:space="preserve">жетістіктеріне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47" w:id="43"/>
    <w:p>
      <w:pPr>
        <w:spacing w:after="0"/>
        <w:ind w:left="0"/>
        <w:jc w:val="left"/>
      </w:pPr>
      <w:r>
        <w:rPr>
          <w:rFonts w:ascii="Times New Roman"/>
          <w:b/>
          <w:i w:val="false"/>
          <w:color w:val="000000"/>
        </w:rPr>
        <w:t xml:space="preserve"> Тестілеуге кіргізу/тестілеу барысында бөгде тұлғаның анықталуы туралы акт</w:t>
      </w:r>
    </w:p>
    <w:bookmarkEnd w:id="43"/>
    <w:p>
      <w:pPr>
        <w:spacing w:after="0"/>
        <w:ind w:left="0"/>
        <w:jc w:val="both"/>
      </w:pPr>
      <w:r>
        <w:rPr>
          <w:rFonts w:ascii="Times New Roman"/>
          <w:b w:val="false"/>
          <w:i w:val="false"/>
          <w:color w:val="000000"/>
          <w:sz w:val="28"/>
        </w:rPr>
        <w:t xml:space="preserve">
      Білім беру ұйымы ______________________________________________________ </w:t>
      </w:r>
    </w:p>
    <w:p>
      <w:pPr>
        <w:spacing w:after="0"/>
        <w:ind w:left="0"/>
        <w:jc w:val="both"/>
      </w:pPr>
      <w:r>
        <w:rPr>
          <w:rFonts w:ascii="Times New Roman"/>
          <w:b w:val="false"/>
          <w:i w:val="false"/>
          <w:color w:val="000000"/>
          <w:sz w:val="28"/>
        </w:rPr>
        <w:t xml:space="preserve">
      (код) (атауы) </w:t>
      </w:r>
    </w:p>
    <w:p>
      <w:pPr>
        <w:spacing w:after="0"/>
        <w:ind w:left="0"/>
        <w:jc w:val="both"/>
      </w:pPr>
      <w:r>
        <w:rPr>
          <w:rFonts w:ascii="Times New Roman"/>
          <w:b w:val="false"/>
          <w:i w:val="false"/>
          <w:color w:val="000000"/>
          <w:sz w:val="28"/>
        </w:rPr>
        <w:t>
      Күні "_____" ________________ 20 ____жыл уақыты______с. _______ мин.</w:t>
      </w:r>
    </w:p>
    <w:p>
      <w:pPr>
        <w:spacing w:after="0"/>
        <w:ind w:left="0"/>
        <w:jc w:val="both"/>
      </w:pPr>
      <w:r>
        <w:rPr>
          <w:rFonts w:ascii="Times New Roman"/>
          <w:b w:val="false"/>
          <w:i w:val="false"/>
          <w:color w:val="000000"/>
          <w:sz w:val="28"/>
        </w:rPr>
        <w:t xml:space="preserve">
      Министрліктің уәкілетті өкілі _______________________________________________ </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Тестілеу тапсыру үшін білім беру ұйымының ғимаратына кіру/тестілеу тапсыру </w:t>
      </w:r>
    </w:p>
    <w:p>
      <w:pPr>
        <w:spacing w:after="0"/>
        <w:ind w:left="0"/>
        <w:jc w:val="both"/>
      </w:pPr>
      <w:r>
        <w:rPr>
          <w:rFonts w:ascii="Times New Roman"/>
          <w:b w:val="false"/>
          <w:i w:val="false"/>
          <w:color w:val="000000"/>
          <w:sz w:val="28"/>
        </w:rPr>
        <w:t xml:space="preserve">
      кезінде тестіленуші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(тестіленушінің Т.А.Ә. (бар болған жағдайда) және СЖК (бар болған жағдайда))</w:t>
      </w:r>
    </w:p>
    <w:p>
      <w:pPr>
        <w:spacing w:after="0"/>
        <w:ind w:left="0"/>
        <w:jc w:val="both"/>
      </w:pPr>
      <w:r>
        <w:rPr>
          <w:rFonts w:ascii="Times New Roman"/>
          <w:b w:val="false"/>
          <w:i w:val="false"/>
          <w:color w:val="000000"/>
          <w:sz w:val="28"/>
        </w:rPr>
        <w:t xml:space="preserve">
      орнына бөгде тұлға ________________________________________________________ </w:t>
      </w:r>
    </w:p>
    <w:p>
      <w:pPr>
        <w:spacing w:after="0"/>
        <w:ind w:left="0"/>
        <w:jc w:val="both"/>
      </w:pPr>
      <w:r>
        <w:rPr>
          <w:rFonts w:ascii="Times New Roman"/>
          <w:b w:val="false"/>
          <w:i w:val="false"/>
          <w:color w:val="000000"/>
          <w:sz w:val="28"/>
        </w:rPr>
        <w:t xml:space="preserve">
      (бөгде тұлғаның Т.А.Ә. (бар болған жағдайда)) </w:t>
      </w:r>
    </w:p>
    <w:p>
      <w:pPr>
        <w:spacing w:after="0"/>
        <w:ind w:left="0"/>
        <w:jc w:val="both"/>
      </w:pPr>
      <w:r>
        <w:rPr>
          <w:rFonts w:ascii="Times New Roman"/>
          <w:b w:val="false"/>
          <w:i w:val="false"/>
          <w:color w:val="000000"/>
          <w:sz w:val="28"/>
        </w:rPr>
        <w:t>
      кіру фактісі анықталды.</w:t>
      </w:r>
    </w:p>
    <w:p>
      <w:pPr>
        <w:spacing w:after="0"/>
        <w:ind w:left="0"/>
        <w:jc w:val="both"/>
      </w:pPr>
      <w:r>
        <w:rPr>
          <w:rFonts w:ascii="Times New Roman"/>
          <w:b w:val="false"/>
          <w:i w:val="false"/>
          <w:color w:val="000000"/>
          <w:sz w:val="28"/>
        </w:rPr>
        <w:t>
      Аталған фактіні ескере отырып:</w:t>
      </w:r>
    </w:p>
    <w:p>
      <w:pPr>
        <w:spacing w:after="0"/>
        <w:ind w:left="0"/>
        <w:jc w:val="both"/>
      </w:pPr>
      <w:r>
        <w:rPr>
          <w:rFonts w:ascii="Times New Roman"/>
          <w:b w:val="false"/>
          <w:i w:val="false"/>
          <w:color w:val="000000"/>
          <w:sz w:val="28"/>
        </w:rPr>
        <w:t xml:space="preserve">
      Тестіленуші ______________________________________________________________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СЖК) </w:t>
      </w:r>
    </w:p>
    <w:p>
      <w:pPr>
        <w:spacing w:after="0"/>
        <w:ind w:left="0"/>
        <w:jc w:val="both"/>
      </w:pPr>
      <w:r>
        <w:rPr>
          <w:rFonts w:ascii="Times New Roman"/>
          <w:b w:val="false"/>
          <w:i w:val="false"/>
          <w:color w:val="000000"/>
          <w:sz w:val="28"/>
        </w:rPr>
        <w:t xml:space="preserve">
      тестілеу тапсыру үшін білім беру ұйымының ғимаратына кіргізбеу /емтихан </w:t>
      </w:r>
    </w:p>
    <w:p>
      <w:pPr>
        <w:spacing w:after="0"/>
        <w:ind w:left="0"/>
        <w:jc w:val="both"/>
      </w:pPr>
      <w:r>
        <w:rPr>
          <w:rFonts w:ascii="Times New Roman"/>
          <w:b w:val="false"/>
          <w:i w:val="false"/>
          <w:color w:val="000000"/>
          <w:sz w:val="28"/>
        </w:rPr>
        <w:t xml:space="preserve">
      материалдарын алу, және тестілеу нәтижелерін жоя отырып, № ____аудиториядан </w:t>
      </w:r>
    </w:p>
    <w:p>
      <w:pPr>
        <w:spacing w:after="0"/>
        <w:ind w:left="0"/>
        <w:jc w:val="both"/>
      </w:pPr>
      <w:r>
        <w:rPr>
          <w:rFonts w:ascii="Times New Roman"/>
          <w:b w:val="false"/>
          <w:i w:val="false"/>
          <w:color w:val="000000"/>
          <w:sz w:val="28"/>
        </w:rPr>
        <w:t xml:space="preserve">
      шығару туралы шешім қабылданды. </w:t>
      </w:r>
    </w:p>
    <w:p>
      <w:pPr>
        <w:spacing w:after="0"/>
        <w:ind w:left="0"/>
        <w:jc w:val="both"/>
      </w:pPr>
      <w:r>
        <w:rPr>
          <w:rFonts w:ascii="Times New Roman"/>
          <w:b w:val="false"/>
          <w:i w:val="false"/>
          <w:color w:val="000000"/>
          <w:sz w:val="28"/>
        </w:rPr>
        <w:t xml:space="preserve">
      ТЖК ______________________________ </w:t>
      </w:r>
    </w:p>
    <w:p>
      <w:pPr>
        <w:spacing w:after="0"/>
        <w:ind w:left="0"/>
        <w:jc w:val="both"/>
      </w:pPr>
      <w:r>
        <w:rPr>
          <w:rFonts w:ascii="Times New Roman"/>
          <w:b w:val="false"/>
          <w:i w:val="false"/>
          <w:color w:val="000000"/>
          <w:sz w:val="28"/>
        </w:rPr>
        <w:t>
      Актімен таныстырылды: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(тестіленушінің/жалған тұлғаның қолы және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(Министрліктің уәкілетті өкілінің қолы және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5 мамырдағы</w:t>
            </w:r>
            <w:r>
              <w:br/>
            </w:r>
            <w:r>
              <w:rPr>
                <w:rFonts w:ascii="Times New Roman"/>
                <w:b w:val="false"/>
                <w:i w:val="false"/>
                <w:color w:val="000000"/>
                <w:sz w:val="20"/>
              </w:rPr>
              <w:t>№ 204 бұйрығына</w:t>
            </w:r>
            <w:r>
              <w:br/>
            </w:r>
            <w:r>
              <w:rPr>
                <w:rFonts w:ascii="Times New Roman"/>
                <w:b w:val="false"/>
                <w:i w:val="false"/>
                <w:color w:val="000000"/>
                <w:sz w:val="20"/>
              </w:rPr>
              <w:t>2-қосымша</w:t>
            </w:r>
          </w:p>
        </w:tc>
      </w:tr>
    </w:tbl>
    <w:bookmarkStart w:name="z49" w:id="44"/>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44"/>
    <w:bookmarkStart w:name="z50" w:id="45"/>
    <w:p>
      <w:pPr>
        <w:spacing w:after="0"/>
        <w:ind w:left="0"/>
        <w:jc w:val="both"/>
      </w:pPr>
      <w:r>
        <w:rPr>
          <w:rFonts w:ascii="Times New Roman"/>
          <w:b w:val="false"/>
          <w:i w:val="false"/>
          <w:color w:val="000000"/>
          <w:sz w:val="28"/>
        </w:rPr>
        <w:t xml:space="preserve">
      1. "Оқу жетістіктеріне сырттай бағалау жүргізу қағидаларын бекіту туралы" Қазақстан Республикасы Білім және ғылым министрінің 2016 жылғы 28 қаңтардағы № 94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13287 болып тіркелген, "Әділет" ақпараттық-құқықтық жүйесінде 2016 жылғы 17 наурызда жарияланған);</w:t>
      </w:r>
    </w:p>
    <w:bookmarkEnd w:id="45"/>
    <w:bookmarkStart w:name="z51" w:id="46"/>
    <w:p>
      <w:pPr>
        <w:spacing w:after="0"/>
        <w:ind w:left="0"/>
        <w:jc w:val="both"/>
      </w:pPr>
      <w:r>
        <w:rPr>
          <w:rFonts w:ascii="Times New Roman"/>
          <w:b w:val="false"/>
          <w:i w:val="false"/>
          <w:color w:val="000000"/>
          <w:sz w:val="28"/>
        </w:rPr>
        <w:t xml:space="preserve">
      2. "Оқу жетістіктеріне сырттай бағалау жүргізу қағидаларын бекіту туралы" Қазақстан Республикасы Білім және ғылым министрінің 2016 жылғы 28 қаңтардағы № 94 бұйрығына өзгерістер енгізу туралы" Қазақстан Республикасы Білім және ғылым министрінің міндетін атқарушының 2017 жылғы 10 наурыздағы № 109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14994 болып тіркелген, ҚР НҚА электрондық түрдегі эталондық бақылау банкінде 2017 жылғы 20 сәуірде жарияланған);</w:t>
      </w:r>
    </w:p>
    <w:bookmarkEnd w:id="46"/>
    <w:bookmarkStart w:name="z52" w:id="47"/>
    <w:p>
      <w:pPr>
        <w:spacing w:after="0"/>
        <w:ind w:left="0"/>
        <w:jc w:val="both"/>
      </w:pPr>
      <w:r>
        <w:rPr>
          <w:rFonts w:ascii="Times New Roman"/>
          <w:b w:val="false"/>
          <w:i w:val="false"/>
          <w:color w:val="000000"/>
          <w:sz w:val="28"/>
        </w:rPr>
        <w:t xml:space="preserve">
      3. "Оқу жетістіктеріне сырттай бағалау жүргізу қағидаларын бекіту туралы" Қазақстан Республикасы Білім және ғылым министрінің 2016 жылғы 28 қаңтардағы № 94 бұйрығына өзгерістер енгізу туралы" Қазақстан Республикасы Білім және ғылым министрінің 2018 жылғы 28 қыркүйектегі № 517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17511 болып тіркелген, ҚР НҚА электрондық түрдегі эталондық бақылау банкінде 2018 жылғы 18 қазанда жарияланған);</w:t>
      </w:r>
    </w:p>
    <w:bookmarkEnd w:id="47"/>
    <w:bookmarkStart w:name="z53" w:id="48"/>
    <w:p>
      <w:pPr>
        <w:spacing w:after="0"/>
        <w:ind w:left="0"/>
        <w:jc w:val="both"/>
      </w:pPr>
      <w:r>
        <w:rPr>
          <w:rFonts w:ascii="Times New Roman"/>
          <w:b w:val="false"/>
          <w:i w:val="false"/>
          <w:color w:val="000000"/>
          <w:sz w:val="28"/>
        </w:rPr>
        <w:t xml:space="preserve">
      4. "Оқу жетістіктеріне сырттай бағалау жүргізу қағидаларын бекіту туралы" Қазақстан Республикасы Білім және ғылым министрінің 2016 жылғы 28 қаңтардағы № 94 бұйрығына өзгерістер мен толықтырулар енгізу туралы" Қазақстан Республикасы Білім және ғылым министрінің міндетін атқарушының 2020 жылғы 29 қаңтардағы № 42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19986 болып тіркелген, ҚР НҚА электрондық түрдегі эталондық бақылау банкінде 2020 жылғы 6 ақпанда жарияланған).</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